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A" w:rsidRDefault="00E202A0" w:rsidP="007A098A">
      <w:pPr>
        <w:pStyle w:val="Heading1"/>
        <w:jc w:val="right"/>
        <w:rPr>
          <w:rFonts w:asciiTheme="minorHAnsi" w:hAnsiTheme="minorHAnsi"/>
          <w:szCs w:val="36"/>
        </w:rPr>
      </w:pPr>
      <w:r w:rsidRPr="009319D4">
        <w:rPr>
          <w:rFonts w:asciiTheme="minorHAnsi" w:hAnsiTheme="minorHAnsi"/>
          <w:b w:val="0"/>
          <w:noProof/>
          <w:color w:val="00AC4E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E3CC9" wp14:editId="78FEEA78">
                <wp:simplePos x="0" y="0"/>
                <wp:positionH relativeFrom="column">
                  <wp:posOffset>-16510</wp:posOffset>
                </wp:positionH>
                <wp:positionV relativeFrom="paragraph">
                  <wp:posOffset>200025</wp:posOffset>
                </wp:positionV>
                <wp:extent cx="661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7B838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5.75pt" to="519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" strokecolor="#94b64e [3046]"/>
            </w:pict>
          </mc:Fallback>
        </mc:AlternateContent>
      </w:r>
      <w:r w:rsidRPr="00287344">
        <w:rPr>
          <w:rFonts w:asciiTheme="minorHAnsi" w:hAnsiTheme="minorHAnsi"/>
          <w:b w:val="0"/>
          <w:noProof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A529EF1" wp14:editId="3EA84976">
            <wp:simplePos x="0" y="0"/>
            <wp:positionH relativeFrom="margin">
              <wp:posOffset>-588010</wp:posOffset>
            </wp:positionH>
            <wp:positionV relativeFrom="margin">
              <wp:posOffset>-914400</wp:posOffset>
            </wp:positionV>
            <wp:extent cx="7648575" cy="152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8575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FE8" w:rsidRPr="00EC47EC" w:rsidRDefault="00FD3FE8" w:rsidP="00FD3FE8">
      <w:pPr>
        <w:pStyle w:val="NormalWeb"/>
        <w:spacing w:before="0"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36"/>
          <w:szCs w:val="36"/>
        </w:rPr>
        <w:t>Differentiating</w:t>
      </w:r>
      <w:r w:rsidR="00914EAD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for L</w:t>
      </w:r>
      <w:r w:rsidR="009E6326">
        <w:rPr>
          <w:rFonts w:asciiTheme="minorHAnsi" w:hAnsiTheme="minorHAnsi"/>
          <w:b/>
          <w:sz w:val="36"/>
          <w:szCs w:val="36"/>
        </w:rPr>
        <w:t xml:space="preserve">earning in STEM </w:t>
      </w:r>
      <w:r>
        <w:rPr>
          <w:rFonts w:asciiTheme="minorHAnsi" w:hAnsiTheme="minorHAnsi"/>
          <w:b/>
          <w:sz w:val="36"/>
          <w:szCs w:val="36"/>
        </w:rPr>
        <w:t>T</w:t>
      </w:r>
      <w:r w:rsidR="00072642">
        <w:rPr>
          <w:rFonts w:asciiTheme="minorHAnsi" w:hAnsiTheme="minorHAnsi"/>
          <w:b/>
          <w:sz w:val="36"/>
          <w:szCs w:val="36"/>
        </w:rPr>
        <w:t xml:space="preserve">eaching </w:t>
      </w:r>
      <w:r w:rsidR="00914EAD">
        <w:rPr>
          <w:rFonts w:asciiTheme="minorHAnsi" w:hAnsiTheme="minorHAnsi"/>
          <w:b/>
          <w:sz w:val="36"/>
          <w:szCs w:val="36"/>
        </w:rPr>
        <w:br/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  <w:r w:rsidR="00E85EC2">
        <w:rPr>
          <w:rFonts w:asciiTheme="minorHAnsi" w:hAnsiTheme="minorHAnsi"/>
          <w:sz w:val="28"/>
          <w:szCs w:val="28"/>
        </w:rPr>
        <w:t>Four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cell reflection grid (blank)</w:t>
      </w:r>
      <w:r>
        <w:rPr>
          <w:rFonts w:asciiTheme="minorHAnsi" w:hAnsiTheme="minorHAnsi"/>
          <w:sz w:val="28"/>
          <w:szCs w:val="28"/>
        </w:rPr>
        <w:br/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D3FE8" w:rsidTr="00975CA0">
        <w:trPr>
          <w:jc w:val="center"/>
        </w:trPr>
        <w:tc>
          <w:tcPr>
            <w:tcW w:w="4621" w:type="dxa"/>
          </w:tcPr>
          <w:p w:rsidR="00FD3FE8" w:rsidRPr="00687DB9" w:rsidRDefault="00FD3FE8" w:rsidP="00975CA0">
            <w:pPr>
              <w:pStyle w:val="BasicParagraph"/>
              <w:suppressAutoHyphens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Successes</w:t>
            </w:r>
          </w:p>
          <w:p w:rsidR="00FD3FE8" w:rsidRPr="00687DB9" w:rsidRDefault="00FD3FE8" w:rsidP="00975CA0">
            <w:pPr>
              <w:pStyle w:val="BasicParagraph"/>
              <w:suppressAutoHyphens/>
              <w:rPr>
                <w:rFonts w:ascii="Morning Coffee" w:hAnsi="Morning Coffee" w:cs="Calibri"/>
                <w:b/>
                <w:bCs/>
              </w:rPr>
            </w:pPr>
          </w:p>
          <w:p w:rsidR="00FD3FE8" w:rsidRPr="00687DB9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Pr="00687DB9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Pr="00687DB9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</w:tc>
        <w:tc>
          <w:tcPr>
            <w:tcW w:w="4621" w:type="dxa"/>
          </w:tcPr>
          <w:p w:rsidR="00FD3FE8" w:rsidRPr="00687DB9" w:rsidRDefault="00FD3FE8" w:rsidP="00975CA0">
            <w:pPr>
              <w:pStyle w:val="BasicParagraph"/>
              <w:suppressAutoHyphens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Problems</w:t>
            </w: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br/>
            </w:r>
          </w:p>
          <w:p w:rsidR="00FD3FE8" w:rsidRDefault="00FD3FE8" w:rsidP="00975CA0">
            <w:pPr>
              <w:pStyle w:val="NormalWeb"/>
              <w:spacing w:before="0" w:after="200"/>
              <w:ind w:left="720"/>
              <w:rPr>
                <w:rFonts w:ascii="Morning Coffee" w:hAnsi="Morning Coffee"/>
                <w:color w:val="000000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ind w:left="720"/>
              <w:rPr>
                <w:rFonts w:ascii="Morning Coffee" w:hAnsi="Morning Coffee"/>
                <w:color w:val="000000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ind w:left="720"/>
              <w:rPr>
                <w:rFonts w:ascii="Morning Coffee" w:hAnsi="Morning Coffee"/>
                <w:color w:val="000000"/>
              </w:rPr>
            </w:pPr>
          </w:p>
          <w:p w:rsidR="00FD3FE8" w:rsidRPr="00687DB9" w:rsidRDefault="00FD3FE8" w:rsidP="00975CA0">
            <w:pPr>
              <w:pStyle w:val="NormalWeb"/>
              <w:spacing w:before="0" w:after="200"/>
              <w:ind w:left="720"/>
              <w:rPr>
                <w:rFonts w:ascii="Morning Coffee" w:hAnsi="Morning Coffee"/>
              </w:rPr>
            </w:pPr>
          </w:p>
        </w:tc>
      </w:tr>
      <w:tr w:rsidR="00FD3FE8" w:rsidTr="00975CA0">
        <w:trPr>
          <w:jc w:val="center"/>
        </w:trPr>
        <w:tc>
          <w:tcPr>
            <w:tcW w:w="4621" w:type="dxa"/>
          </w:tcPr>
          <w:p w:rsidR="00FD3FE8" w:rsidRPr="00687DB9" w:rsidRDefault="00FD3FE8" w:rsidP="00975CA0">
            <w:pPr>
              <w:pStyle w:val="BasicParagraph"/>
              <w:suppressAutoHyphens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“Eureka” moments</w:t>
            </w: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br/>
            </w: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Pr="00687DB9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Pr="00687DB9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FD3FE8" w:rsidRPr="00687DB9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</w:tc>
        <w:tc>
          <w:tcPr>
            <w:tcW w:w="4621" w:type="dxa"/>
          </w:tcPr>
          <w:p w:rsidR="00FD3FE8" w:rsidRPr="00687DB9" w:rsidRDefault="00FD3FE8" w:rsidP="00975CA0">
            <w:pPr>
              <w:pStyle w:val="BasicParagraph"/>
              <w:suppressAutoHyphens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Questions</w:t>
            </w: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br/>
            </w: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FD3FE8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FD3FE8" w:rsidRPr="001B4024" w:rsidRDefault="00FD3FE8" w:rsidP="00975CA0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</w:tc>
      </w:tr>
    </w:tbl>
    <w:p w:rsidR="00FD3FE8" w:rsidRPr="00287344" w:rsidRDefault="00FD3FE8" w:rsidP="00FD3FE8">
      <w:pPr>
        <w:pStyle w:val="NormalWeb"/>
        <w:spacing w:before="0" w:after="200"/>
        <w:rPr>
          <w:rFonts w:asciiTheme="minorHAnsi" w:hAnsiTheme="minorHAnsi"/>
          <w:sz w:val="22"/>
          <w:szCs w:val="22"/>
        </w:rPr>
      </w:pPr>
    </w:p>
    <w:p w:rsidR="00AB1542" w:rsidRPr="00AB1542" w:rsidRDefault="00AB1542" w:rsidP="00FD3FE8">
      <w:pPr>
        <w:pStyle w:val="NormalWeb"/>
        <w:spacing w:before="0" w:after="200"/>
        <w:ind w:right="-733"/>
        <w:rPr>
          <w:rFonts w:asciiTheme="minorHAnsi" w:hAnsiTheme="minorHAnsi"/>
        </w:rPr>
      </w:pPr>
    </w:p>
    <w:sectPr w:rsidR="00AB1542" w:rsidRPr="00AB1542" w:rsidSect="00BA4C1C">
      <w:headerReference w:type="default" r:id="rId9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86" w:rsidRDefault="00625B86" w:rsidP="00F6249E">
      <w:pPr>
        <w:spacing w:before="0" w:line="240" w:lineRule="auto"/>
      </w:pPr>
      <w:r>
        <w:separator/>
      </w:r>
    </w:p>
  </w:endnote>
  <w:endnote w:type="continuationSeparator" w:id="0">
    <w:p w:rsidR="00625B86" w:rsidRDefault="00625B86" w:rsidP="00F624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ning Coffee">
    <w:altName w:val="Parchment"/>
    <w:charset w:val="00"/>
    <w:family w:val="script"/>
    <w:pitch w:val="variable"/>
    <w:sig w:usb0="00000003" w:usb1="0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86" w:rsidRDefault="00625B86" w:rsidP="00F6249E">
      <w:pPr>
        <w:spacing w:before="0" w:line="240" w:lineRule="auto"/>
      </w:pPr>
      <w:r>
        <w:separator/>
      </w:r>
    </w:p>
  </w:footnote>
  <w:footnote w:type="continuationSeparator" w:id="0">
    <w:p w:rsidR="00625B86" w:rsidRDefault="00625B86" w:rsidP="00F624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93" w:rsidRDefault="001C0E99" w:rsidP="00426993">
    <w:pPr>
      <w:pStyle w:val="Header"/>
      <w:jc w:val="right"/>
    </w:pPr>
    <w:r>
      <w:rPr>
        <w:noProof/>
        <w:lang w:eastAsia="en-GB"/>
      </w:rPr>
      <w:drawing>
        <wp:inline distT="0" distB="0" distL="0" distR="0" wp14:anchorId="0E0585CF" wp14:editId="04EB14C5">
          <wp:extent cx="1891665" cy="756773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947" cy="77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0693"/>
    <w:multiLevelType w:val="hybridMultilevel"/>
    <w:tmpl w:val="7472D1C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D6A6B"/>
    <w:multiLevelType w:val="multilevel"/>
    <w:tmpl w:val="9F2A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5172D9"/>
    <w:multiLevelType w:val="hybridMultilevel"/>
    <w:tmpl w:val="702CABA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6B90F5C"/>
    <w:multiLevelType w:val="hybridMultilevel"/>
    <w:tmpl w:val="FB163092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95176"/>
    <w:multiLevelType w:val="hybridMultilevel"/>
    <w:tmpl w:val="B5ECCED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B43E5"/>
    <w:multiLevelType w:val="multilevel"/>
    <w:tmpl w:val="DFF6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00439"/>
    <w:multiLevelType w:val="multilevel"/>
    <w:tmpl w:val="7898BE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77292"/>
    <w:multiLevelType w:val="hybridMultilevel"/>
    <w:tmpl w:val="2BB8BD02"/>
    <w:lvl w:ilvl="0" w:tplc="F740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71E6"/>
    <w:multiLevelType w:val="hybridMultilevel"/>
    <w:tmpl w:val="A6D6DC12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35EC"/>
    <w:multiLevelType w:val="hybridMultilevel"/>
    <w:tmpl w:val="B63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43481"/>
    <w:multiLevelType w:val="multilevel"/>
    <w:tmpl w:val="06B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7342D3"/>
    <w:multiLevelType w:val="hybridMultilevel"/>
    <w:tmpl w:val="8DB0322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C06DAF"/>
    <w:multiLevelType w:val="multilevel"/>
    <w:tmpl w:val="5348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54280"/>
    <w:multiLevelType w:val="hybridMultilevel"/>
    <w:tmpl w:val="4D1238AC"/>
    <w:lvl w:ilvl="0" w:tplc="9CD668CE">
      <w:start w:val="1"/>
      <w:numFmt w:val="upperLetter"/>
      <w:lvlText w:val="%1."/>
      <w:lvlJc w:val="left"/>
      <w:pPr>
        <w:ind w:left="927" w:hanging="360"/>
      </w:pPr>
      <w:rPr>
        <w:rFonts w:asciiTheme="minorHAnsi" w:eastAsia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390D"/>
    <w:multiLevelType w:val="hybridMultilevel"/>
    <w:tmpl w:val="5BA2AAFA"/>
    <w:lvl w:ilvl="0" w:tplc="D9669A5C">
      <w:start w:val="1"/>
      <w:numFmt w:val="upperLetter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D83982"/>
    <w:multiLevelType w:val="hybridMultilevel"/>
    <w:tmpl w:val="0BAE5428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3452E"/>
    <w:multiLevelType w:val="hybridMultilevel"/>
    <w:tmpl w:val="BE2656CE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02980"/>
    <w:multiLevelType w:val="hybridMultilevel"/>
    <w:tmpl w:val="9768FAA4"/>
    <w:lvl w:ilvl="0" w:tplc="EC7AB6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B57A79"/>
    <w:multiLevelType w:val="hybridMultilevel"/>
    <w:tmpl w:val="A6241CD4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23"/>
  </w:num>
  <w:num w:numId="14">
    <w:abstractNumId w:val="21"/>
  </w:num>
  <w:num w:numId="15">
    <w:abstractNumId w:val="12"/>
  </w:num>
  <w:num w:numId="16">
    <w:abstractNumId w:val="24"/>
  </w:num>
  <w:num w:numId="17">
    <w:abstractNumId w:val="27"/>
  </w:num>
  <w:num w:numId="18">
    <w:abstractNumId w:val="20"/>
  </w:num>
  <w:num w:numId="19">
    <w:abstractNumId w:val="16"/>
  </w:num>
  <w:num w:numId="20">
    <w:abstractNumId w:val="17"/>
  </w:num>
  <w:num w:numId="21">
    <w:abstractNumId w:val="26"/>
  </w:num>
  <w:num w:numId="22">
    <w:abstractNumId w:val="18"/>
  </w:num>
  <w:num w:numId="23">
    <w:abstractNumId w:val="25"/>
  </w:num>
  <w:num w:numId="24">
    <w:abstractNumId w:val="15"/>
    <w:lvlOverride w:ilvl="0">
      <w:lvl w:ilvl="0">
        <w:numFmt w:val="upperLetter"/>
        <w:lvlText w:val="%1."/>
        <w:lvlJc w:val="left"/>
      </w:lvl>
    </w:lvlOverride>
  </w:num>
  <w:num w:numId="25">
    <w:abstractNumId w:val="22"/>
    <w:lvlOverride w:ilvl="0">
      <w:lvl w:ilvl="0">
        <w:numFmt w:val="upperLetter"/>
        <w:lvlText w:val="%1."/>
        <w:lvlJc w:val="left"/>
      </w:lvl>
    </w:lvlOverride>
  </w:num>
  <w:num w:numId="26">
    <w:abstractNumId w:val="13"/>
  </w:num>
  <w:num w:numId="27">
    <w:abstractNumId w:val="28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9"/>
    <w:rsid w:val="000421A2"/>
    <w:rsid w:val="00072642"/>
    <w:rsid w:val="000736E5"/>
    <w:rsid w:val="000A395C"/>
    <w:rsid w:val="000D0E4C"/>
    <w:rsid w:val="0012543E"/>
    <w:rsid w:val="001C0E99"/>
    <w:rsid w:val="001C2F45"/>
    <w:rsid w:val="00273123"/>
    <w:rsid w:val="002774AB"/>
    <w:rsid w:val="00281834"/>
    <w:rsid w:val="00287344"/>
    <w:rsid w:val="002A237B"/>
    <w:rsid w:val="002B2AD9"/>
    <w:rsid w:val="002E56E8"/>
    <w:rsid w:val="00330467"/>
    <w:rsid w:val="003400F1"/>
    <w:rsid w:val="003B6DEA"/>
    <w:rsid w:val="00401B7B"/>
    <w:rsid w:val="00416560"/>
    <w:rsid w:val="00416AA0"/>
    <w:rsid w:val="00426993"/>
    <w:rsid w:val="004A0C82"/>
    <w:rsid w:val="005348B5"/>
    <w:rsid w:val="00543848"/>
    <w:rsid w:val="0056264E"/>
    <w:rsid w:val="00592781"/>
    <w:rsid w:val="005B0D14"/>
    <w:rsid w:val="005C161B"/>
    <w:rsid w:val="005D2D36"/>
    <w:rsid w:val="00625B86"/>
    <w:rsid w:val="006422C8"/>
    <w:rsid w:val="006644FA"/>
    <w:rsid w:val="0069423C"/>
    <w:rsid w:val="006F163E"/>
    <w:rsid w:val="006F7C42"/>
    <w:rsid w:val="00781B20"/>
    <w:rsid w:val="00784669"/>
    <w:rsid w:val="007864C0"/>
    <w:rsid w:val="007A098A"/>
    <w:rsid w:val="00865E5E"/>
    <w:rsid w:val="00873D7B"/>
    <w:rsid w:val="00880119"/>
    <w:rsid w:val="008875AE"/>
    <w:rsid w:val="00890E90"/>
    <w:rsid w:val="008A55AA"/>
    <w:rsid w:val="008B1712"/>
    <w:rsid w:val="0091059B"/>
    <w:rsid w:val="00914EAD"/>
    <w:rsid w:val="00930117"/>
    <w:rsid w:val="009319D4"/>
    <w:rsid w:val="009A3E45"/>
    <w:rsid w:val="009E6326"/>
    <w:rsid w:val="00A36CF5"/>
    <w:rsid w:val="00A43021"/>
    <w:rsid w:val="00AB1542"/>
    <w:rsid w:val="00AB2299"/>
    <w:rsid w:val="00AD1B4C"/>
    <w:rsid w:val="00AD3173"/>
    <w:rsid w:val="00AD4ECB"/>
    <w:rsid w:val="00AD7E5E"/>
    <w:rsid w:val="00B21143"/>
    <w:rsid w:val="00B23E4E"/>
    <w:rsid w:val="00B3772F"/>
    <w:rsid w:val="00B73992"/>
    <w:rsid w:val="00B7564E"/>
    <w:rsid w:val="00B96C01"/>
    <w:rsid w:val="00BA4C1C"/>
    <w:rsid w:val="00BB29F0"/>
    <w:rsid w:val="00BC3D2F"/>
    <w:rsid w:val="00BF7C01"/>
    <w:rsid w:val="00C06A83"/>
    <w:rsid w:val="00C43089"/>
    <w:rsid w:val="00C86B35"/>
    <w:rsid w:val="00CA132B"/>
    <w:rsid w:val="00CA19CD"/>
    <w:rsid w:val="00CE1D29"/>
    <w:rsid w:val="00CE379D"/>
    <w:rsid w:val="00D00D33"/>
    <w:rsid w:val="00D179A0"/>
    <w:rsid w:val="00D86F35"/>
    <w:rsid w:val="00DA69E0"/>
    <w:rsid w:val="00DB5228"/>
    <w:rsid w:val="00DD717A"/>
    <w:rsid w:val="00DF4BCB"/>
    <w:rsid w:val="00DF57D8"/>
    <w:rsid w:val="00E057DF"/>
    <w:rsid w:val="00E202A0"/>
    <w:rsid w:val="00E209F2"/>
    <w:rsid w:val="00E609B5"/>
    <w:rsid w:val="00E85EC2"/>
    <w:rsid w:val="00EB66B1"/>
    <w:rsid w:val="00EC2C0B"/>
    <w:rsid w:val="00F07D97"/>
    <w:rsid w:val="00F25F44"/>
    <w:rsid w:val="00F367F1"/>
    <w:rsid w:val="00F419B2"/>
    <w:rsid w:val="00F6249E"/>
    <w:rsid w:val="00F76E92"/>
    <w:rsid w:val="00F93A2A"/>
    <w:rsid w:val="00F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8B7FF-5704-423D-9673-272DBB55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9E"/>
  </w:style>
  <w:style w:type="paragraph" w:styleId="Footer">
    <w:name w:val="footer"/>
    <w:basedOn w:val="Normal"/>
    <w:link w:val="Foot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9E"/>
  </w:style>
  <w:style w:type="paragraph" w:styleId="ListParagraph">
    <w:name w:val="List Paragraph"/>
    <w:basedOn w:val="Normal"/>
    <w:uiPriority w:val="34"/>
    <w:qFormat/>
    <w:rsid w:val="006F7C42"/>
    <w:pPr>
      <w:ind w:left="720"/>
      <w:contextualSpacing/>
    </w:pPr>
  </w:style>
  <w:style w:type="table" w:styleId="TableGrid">
    <w:name w:val="Table Grid"/>
    <w:basedOn w:val="TableNormal"/>
    <w:uiPriority w:val="59"/>
    <w:rsid w:val="004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F25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44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AB1542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D062-5217-4F93-B016-74D9DEBB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Livesey</dc:creator>
  <cp:lastModifiedBy>Paul Browning</cp:lastModifiedBy>
  <cp:revision>4</cp:revision>
  <dcterms:created xsi:type="dcterms:W3CDTF">2016-05-09T16:22:00Z</dcterms:created>
  <dcterms:modified xsi:type="dcterms:W3CDTF">2016-05-09T16:26:00Z</dcterms:modified>
</cp:coreProperties>
</file>