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8A" w:rsidRDefault="006C2D94" w:rsidP="007A098A">
      <w:pPr>
        <w:pStyle w:val="Heading1"/>
        <w:jc w:val="right"/>
        <w:rPr>
          <w:rFonts w:asciiTheme="minorHAnsi" w:hAnsiTheme="minorHAnsi"/>
          <w:szCs w:val="36"/>
        </w:rPr>
      </w:pPr>
      <w:r w:rsidRPr="00287344">
        <w:rPr>
          <w:rFonts w:asciiTheme="minorHAnsi" w:hAnsiTheme="minorHAnsi"/>
          <w:b w:val="0"/>
          <w:noProof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AE85716" wp14:editId="3E61E03A">
            <wp:simplePos x="0" y="0"/>
            <wp:positionH relativeFrom="margin">
              <wp:posOffset>-826135</wp:posOffset>
            </wp:positionH>
            <wp:positionV relativeFrom="margin">
              <wp:posOffset>-914400</wp:posOffset>
            </wp:positionV>
            <wp:extent cx="8181975" cy="1625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8181975" cy="16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299" w:rsidRPr="00287344">
        <w:rPr>
          <w:rFonts w:asciiTheme="minorHAnsi" w:hAnsiTheme="minorHAnsi"/>
          <w:b w:val="0"/>
          <w:noProof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48E3247F" wp14:editId="4CFBEB1D">
            <wp:simplePos x="0" y="0"/>
            <wp:positionH relativeFrom="margin">
              <wp:posOffset>47625</wp:posOffset>
            </wp:positionH>
            <wp:positionV relativeFrom="margin">
              <wp:posOffset>-544830</wp:posOffset>
            </wp:positionV>
            <wp:extent cx="1104900" cy="5105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49E">
        <w:rPr>
          <w:rFonts w:asciiTheme="minorHAnsi" w:hAnsiTheme="minorHAnsi"/>
          <w:b w:val="0"/>
          <w:noProof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78AA1" wp14:editId="400E2D30">
                <wp:simplePos x="0" y="0"/>
                <wp:positionH relativeFrom="column">
                  <wp:posOffset>47625</wp:posOffset>
                </wp:positionH>
                <wp:positionV relativeFrom="paragraph">
                  <wp:posOffset>200025</wp:posOffset>
                </wp:positionV>
                <wp:extent cx="6153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5.75pt" to="488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" strokecolor="#94b64e [3046]"/>
            </w:pict>
          </mc:Fallback>
        </mc:AlternateContent>
      </w:r>
    </w:p>
    <w:p w:rsidR="006B3895" w:rsidRPr="00EC47EC" w:rsidRDefault="002B2AD9" w:rsidP="00CE379D">
      <w:pPr>
        <w:pStyle w:val="NormalWeb"/>
        <w:spacing w:before="0" w:after="200"/>
        <w:rPr>
          <w:rFonts w:asciiTheme="minorHAnsi" w:hAnsiTheme="minorHAnsi"/>
          <w:sz w:val="28"/>
          <w:szCs w:val="28"/>
        </w:rPr>
      </w:pPr>
      <w:r w:rsidRPr="00287344">
        <w:rPr>
          <w:rFonts w:asciiTheme="minorHAnsi" w:hAnsi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C2907E5" wp14:editId="6D20A89E">
            <wp:simplePos x="0" y="0"/>
            <wp:positionH relativeFrom="margin">
              <wp:posOffset>4610100</wp:posOffset>
            </wp:positionH>
            <wp:positionV relativeFrom="margin">
              <wp:posOffset>-542925</wp:posOffset>
            </wp:positionV>
            <wp:extent cx="16002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EAD">
        <w:rPr>
          <w:rFonts w:asciiTheme="minorHAnsi" w:hAnsiTheme="minorHAnsi"/>
          <w:b/>
          <w:sz w:val="36"/>
          <w:szCs w:val="36"/>
        </w:rPr>
        <w:t xml:space="preserve">Assessment </w:t>
      </w:r>
      <w:r w:rsidR="009E6326">
        <w:rPr>
          <w:rFonts w:asciiTheme="minorHAnsi" w:hAnsiTheme="minorHAnsi"/>
          <w:b/>
          <w:sz w:val="36"/>
          <w:szCs w:val="36"/>
        </w:rPr>
        <w:t xml:space="preserve">for learning in STEM </w:t>
      </w:r>
      <w:r w:rsidR="00EC47EC">
        <w:rPr>
          <w:rFonts w:asciiTheme="minorHAnsi" w:hAnsiTheme="minorHAnsi"/>
          <w:b/>
          <w:sz w:val="36"/>
          <w:szCs w:val="36"/>
        </w:rPr>
        <w:t>teaching</w:t>
      </w:r>
      <w:r w:rsidR="006B3895">
        <w:rPr>
          <w:rFonts w:asciiTheme="minorHAnsi" w:hAnsiTheme="minorHAnsi"/>
          <w:sz w:val="28"/>
          <w:szCs w:val="28"/>
        </w:rPr>
        <w:br/>
      </w:r>
      <w:r w:rsidR="00EC47EC">
        <w:rPr>
          <w:rFonts w:asciiTheme="minorHAnsi" w:hAnsiTheme="minorHAnsi"/>
          <w:sz w:val="28"/>
          <w:szCs w:val="28"/>
        </w:rPr>
        <w:t>4 cell reflection grid (blank)</w:t>
      </w:r>
      <w:r w:rsidR="00EC47EC">
        <w:rPr>
          <w:rFonts w:asciiTheme="minorHAnsi" w:hAnsiTheme="minorHAnsi"/>
          <w:sz w:val="28"/>
          <w:szCs w:val="28"/>
        </w:rPr>
        <w:br/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B4024" w:rsidTr="00AB64AC">
        <w:trPr>
          <w:jc w:val="center"/>
        </w:trPr>
        <w:tc>
          <w:tcPr>
            <w:tcW w:w="4621" w:type="dxa"/>
          </w:tcPr>
          <w:p w:rsidR="001B4024" w:rsidRPr="00687DB9" w:rsidRDefault="001B4024" w:rsidP="00AB64AC">
            <w:pPr>
              <w:pStyle w:val="BasicParagraph"/>
              <w:suppressAutoHyphens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Successes</w:t>
            </w:r>
          </w:p>
          <w:p w:rsidR="001B4024" w:rsidRPr="00687DB9" w:rsidRDefault="001B4024" w:rsidP="00AB64AC">
            <w:pPr>
              <w:pStyle w:val="BasicParagraph"/>
              <w:suppressAutoHyphens/>
              <w:rPr>
                <w:rFonts w:ascii="Morning Coffee" w:hAnsi="Morning Coffee" w:cs="Calibri"/>
                <w:b/>
                <w:bCs/>
              </w:rPr>
            </w:pPr>
          </w:p>
          <w:p w:rsidR="001B4024" w:rsidRPr="00687DB9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Pr="00687DB9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Pr="00687DB9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</w:tc>
        <w:tc>
          <w:tcPr>
            <w:tcW w:w="4621" w:type="dxa"/>
          </w:tcPr>
          <w:p w:rsidR="001B4024" w:rsidRPr="00687DB9" w:rsidRDefault="001B4024" w:rsidP="00AB64AC">
            <w:pPr>
              <w:pStyle w:val="BasicParagraph"/>
              <w:suppressAutoHyphens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Problems</w:t>
            </w: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br/>
            </w:r>
          </w:p>
          <w:p w:rsidR="001B4024" w:rsidRDefault="001B4024" w:rsidP="00AB64AC">
            <w:pPr>
              <w:pStyle w:val="NormalWeb"/>
              <w:spacing w:before="0" w:after="200"/>
              <w:ind w:left="720"/>
              <w:rPr>
                <w:rFonts w:ascii="Morning Coffee" w:hAnsi="Morning Coffee"/>
                <w:color w:val="000000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ind w:left="720"/>
              <w:rPr>
                <w:rFonts w:ascii="Morning Coffee" w:hAnsi="Morning Coffee"/>
                <w:color w:val="000000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ind w:left="720"/>
              <w:rPr>
                <w:rFonts w:ascii="Morning Coffee" w:hAnsi="Morning Coffee"/>
                <w:color w:val="000000"/>
              </w:rPr>
            </w:pPr>
          </w:p>
          <w:p w:rsidR="001B4024" w:rsidRPr="00687DB9" w:rsidRDefault="001B4024" w:rsidP="00AB64AC">
            <w:pPr>
              <w:pStyle w:val="NormalWeb"/>
              <w:spacing w:before="0" w:after="200"/>
              <w:ind w:left="720"/>
              <w:rPr>
                <w:rFonts w:ascii="Morning Coffee" w:hAnsi="Morning Coffee"/>
              </w:rPr>
            </w:pPr>
          </w:p>
        </w:tc>
      </w:tr>
      <w:tr w:rsidR="001B4024" w:rsidTr="00AB64AC">
        <w:trPr>
          <w:jc w:val="center"/>
        </w:trPr>
        <w:tc>
          <w:tcPr>
            <w:tcW w:w="4621" w:type="dxa"/>
          </w:tcPr>
          <w:p w:rsidR="001B4024" w:rsidRPr="00687DB9" w:rsidRDefault="001B4024" w:rsidP="00AB64AC">
            <w:pPr>
              <w:pStyle w:val="BasicParagraph"/>
              <w:suppressAutoHyphens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“Eureka” moments</w:t>
            </w: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br/>
            </w: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Pr="00687DB9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Pr="00687DB9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  <w:p w:rsidR="001B4024" w:rsidRPr="00687DB9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</w:tc>
        <w:tc>
          <w:tcPr>
            <w:tcW w:w="4621" w:type="dxa"/>
          </w:tcPr>
          <w:p w:rsidR="001B4024" w:rsidRPr="00687DB9" w:rsidRDefault="001B4024" w:rsidP="00AB64AC">
            <w:pPr>
              <w:pStyle w:val="BasicParagraph"/>
              <w:suppressAutoHyphens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Questions</w:t>
            </w:r>
            <w:r w:rsidRPr="00687DB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br/>
            </w: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  <w:color w:val="000000"/>
              </w:rPr>
            </w:pPr>
          </w:p>
          <w:p w:rsidR="001B4024" w:rsidRPr="001B4024" w:rsidRDefault="001B4024" w:rsidP="00AB64AC">
            <w:pPr>
              <w:pStyle w:val="NormalWeb"/>
              <w:spacing w:before="0" w:after="200"/>
              <w:rPr>
                <w:rFonts w:ascii="Morning Coffee" w:hAnsi="Morning Coffee"/>
              </w:rPr>
            </w:pPr>
          </w:p>
        </w:tc>
      </w:tr>
    </w:tbl>
    <w:p w:rsidR="001B4024" w:rsidRPr="00287344" w:rsidRDefault="001B4024" w:rsidP="00CE379D">
      <w:pPr>
        <w:pStyle w:val="NormalWeb"/>
        <w:spacing w:before="0" w:after="200"/>
        <w:rPr>
          <w:rFonts w:asciiTheme="minorHAnsi" w:hAnsiTheme="minorHAnsi"/>
          <w:sz w:val="22"/>
          <w:szCs w:val="22"/>
        </w:rPr>
      </w:pPr>
    </w:p>
    <w:sectPr w:rsidR="001B4024" w:rsidRPr="00287344" w:rsidSect="006C2D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9E" w:rsidRDefault="00F6249E" w:rsidP="00F6249E">
      <w:pPr>
        <w:spacing w:before="0" w:line="240" w:lineRule="auto"/>
      </w:pPr>
      <w:r>
        <w:separator/>
      </w:r>
    </w:p>
  </w:endnote>
  <w:endnote w:type="continuationSeparator" w:id="0">
    <w:p w:rsidR="00F6249E" w:rsidRDefault="00F6249E" w:rsidP="00F624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rning Coffee">
    <w:panose1 w:val="03000600000000000000"/>
    <w:charset w:val="00"/>
    <w:family w:val="script"/>
    <w:pitch w:val="variable"/>
    <w:sig w:usb0="800000A3" w:usb1="0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9E" w:rsidRDefault="00F6249E" w:rsidP="00F6249E">
      <w:pPr>
        <w:spacing w:before="0" w:line="240" w:lineRule="auto"/>
      </w:pPr>
      <w:r>
        <w:separator/>
      </w:r>
    </w:p>
  </w:footnote>
  <w:footnote w:type="continuationSeparator" w:id="0">
    <w:p w:rsidR="00F6249E" w:rsidRDefault="00F6249E" w:rsidP="00F6249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D6A6B"/>
    <w:multiLevelType w:val="multilevel"/>
    <w:tmpl w:val="9F2A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A162C0"/>
    <w:multiLevelType w:val="multilevel"/>
    <w:tmpl w:val="583EC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67D23"/>
    <w:multiLevelType w:val="hybridMultilevel"/>
    <w:tmpl w:val="03508B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E4D1D"/>
    <w:multiLevelType w:val="hybridMultilevel"/>
    <w:tmpl w:val="2B408B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0223F"/>
    <w:multiLevelType w:val="hybridMultilevel"/>
    <w:tmpl w:val="4FCC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835EC"/>
    <w:multiLevelType w:val="hybridMultilevel"/>
    <w:tmpl w:val="B63C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40E81"/>
    <w:multiLevelType w:val="hybridMultilevel"/>
    <w:tmpl w:val="2E36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378F4"/>
    <w:multiLevelType w:val="multilevel"/>
    <w:tmpl w:val="F27E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07FA6"/>
    <w:multiLevelType w:val="hybridMultilevel"/>
    <w:tmpl w:val="919816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7661"/>
    <w:multiLevelType w:val="hybridMultilevel"/>
    <w:tmpl w:val="4C06EA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19"/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D9"/>
    <w:rsid w:val="000421A2"/>
    <w:rsid w:val="00072642"/>
    <w:rsid w:val="000736E5"/>
    <w:rsid w:val="000A395C"/>
    <w:rsid w:val="000D0E4C"/>
    <w:rsid w:val="0012543E"/>
    <w:rsid w:val="001B4024"/>
    <w:rsid w:val="001C2F45"/>
    <w:rsid w:val="00273123"/>
    <w:rsid w:val="002774AB"/>
    <w:rsid w:val="00281834"/>
    <w:rsid w:val="00287344"/>
    <w:rsid w:val="002A237B"/>
    <w:rsid w:val="002B2AD9"/>
    <w:rsid w:val="002E56E8"/>
    <w:rsid w:val="00330467"/>
    <w:rsid w:val="003400F1"/>
    <w:rsid w:val="003B6DEA"/>
    <w:rsid w:val="00401B7B"/>
    <w:rsid w:val="00416AA0"/>
    <w:rsid w:val="004A0C82"/>
    <w:rsid w:val="005348B5"/>
    <w:rsid w:val="0056264E"/>
    <w:rsid w:val="005B0D14"/>
    <w:rsid w:val="005C161B"/>
    <w:rsid w:val="005D2D36"/>
    <w:rsid w:val="006422C8"/>
    <w:rsid w:val="006644FA"/>
    <w:rsid w:val="00687DB9"/>
    <w:rsid w:val="0069423C"/>
    <w:rsid w:val="006B3895"/>
    <w:rsid w:val="006C2D94"/>
    <w:rsid w:val="006F163E"/>
    <w:rsid w:val="006F7C42"/>
    <w:rsid w:val="00784669"/>
    <w:rsid w:val="007A098A"/>
    <w:rsid w:val="00865E5E"/>
    <w:rsid w:val="00873D7B"/>
    <w:rsid w:val="00880119"/>
    <w:rsid w:val="008875AE"/>
    <w:rsid w:val="00890E90"/>
    <w:rsid w:val="008A55AA"/>
    <w:rsid w:val="008B1712"/>
    <w:rsid w:val="008D122E"/>
    <w:rsid w:val="008E70B7"/>
    <w:rsid w:val="0091059B"/>
    <w:rsid w:val="00914EAD"/>
    <w:rsid w:val="00930117"/>
    <w:rsid w:val="009E6326"/>
    <w:rsid w:val="00A36CF5"/>
    <w:rsid w:val="00A43021"/>
    <w:rsid w:val="00AB2299"/>
    <w:rsid w:val="00AD1B4C"/>
    <w:rsid w:val="00AD3173"/>
    <w:rsid w:val="00AD4ECB"/>
    <w:rsid w:val="00AD7E5E"/>
    <w:rsid w:val="00B21143"/>
    <w:rsid w:val="00B23E4E"/>
    <w:rsid w:val="00B3772F"/>
    <w:rsid w:val="00B73992"/>
    <w:rsid w:val="00B7564E"/>
    <w:rsid w:val="00BF7C01"/>
    <w:rsid w:val="00C43089"/>
    <w:rsid w:val="00C86B35"/>
    <w:rsid w:val="00CA132B"/>
    <w:rsid w:val="00CA19CD"/>
    <w:rsid w:val="00CE379D"/>
    <w:rsid w:val="00D00D33"/>
    <w:rsid w:val="00D179A0"/>
    <w:rsid w:val="00DB5228"/>
    <w:rsid w:val="00DD717A"/>
    <w:rsid w:val="00DF4BCB"/>
    <w:rsid w:val="00DF57D8"/>
    <w:rsid w:val="00E057DF"/>
    <w:rsid w:val="00E209F2"/>
    <w:rsid w:val="00E609B5"/>
    <w:rsid w:val="00EB66B1"/>
    <w:rsid w:val="00EC47EC"/>
    <w:rsid w:val="00F25F44"/>
    <w:rsid w:val="00F367F1"/>
    <w:rsid w:val="00F419B2"/>
    <w:rsid w:val="00F6249E"/>
    <w:rsid w:val="00F76E92"/>
    <w:rsid w:val="00F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63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9E"/>
  </w:style>
  <w:style w:type="paragraph" w:styleId="Footer">
    <w:name w:val="footer"/>
    <w:basedOn w:val="Normal"/>
    <w:link w:val="Foot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9E"/>
  </w:style>
  <w:style w:type="paragraph" w:styleId="ListParagraph">
    <w:name w:val="List Paragraph"/>
    <w:basedOn w:val="Normal"/>
    <w:uiPriority w:val="34"/>
    <w:qFormat/>
    <w:rsid w:val="006F7C42"/>
    <w:pPr>
      <w:ind w:left="720"/>
      <w:contextualSpacing/>
    </w:pPr>
  </w:style>
  <w:style w:type="table" w:styleId="TableGrid">
    <w:name w:val="Table Grid"/>
    <w:basedOn w:val="TableNormal"/>
    <w:uiPriority w:val="59"/>
    <w:rsid w:val="0040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F25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F25F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F25F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F25F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44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6B3895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63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9E"/>
  </w:style>
  <w:style w:type="paragraph" w:styleId="Footer">
    <w:name w:val="footer"/>
    <w:basedOn w:val="Normal"/>
    <w:link w:val="Foot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9E"/>
  </w:style>
  <w:style w:type="paragraph" w:styleId="ListParagraph">
    <w:name w:val="List Paragraph"/>
    <w:basedOn w:val="Normal"/>
    <w:uiPriority w:val="34"/>
    <w:qFormat/>
    <w:rsid w:val="006F7C42"/>
    <w:pPr>
      <w:ind w:left="720"/>
      <w:contextualSpacing/>
    </w:pPr>
  </w:style>
  <w:style w:type="table" w:styleId="TableGrid">
    <w:name w:val="Table Grid"/>
    <w:basedOn w:val="TableNormal"/>
    <w:uiPriority w:val="59"/>
    <w:rsid w:val="0040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F25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F25F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F25F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F25F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44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6B3895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5E56-B892-473A-BBA8-4DDAADE0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Livesey</dc:creator>
  <cp:lastModifiedBy>Leanda Johnson</cp:lastModifiedBy>
  <cp:revision>2</cp:revision>
  <cp:lastPrinted>2015-02-20T10:17:00Z</cp:lastPrinted>
  <dcterms:created xsi:type="dcterms:W3CDTF">2015-03-24T11:31:00Z</dcterms:created>
  <dcterms:modified xsi:type="dcterms:W3CDTF">2015-03-24T11:31:00Z</dcterms:modified>
</cp:coreProperties>
</file>